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3"/>
        <w:gridCol w:w="3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― świadectwo przyjmuję, ale te mówię, abyście wy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świadectwo przyjmuję ale te mówię aby wy zostalibyście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przyjmuję świadectwo nie od człowieka, ale mówię to,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od człowieka świadectwo biorę, ale to mówię, aby wy zostaliście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świadectwo przyjmuję ale te mówię aby wy zostalibyście zbawieni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2024-04-26T12:12:21Z</dcterms:modified>
</cp:coreProperties>
</file>