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― świadectwo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Jana, ― bowiem dzieła, co dał mi ― Ojciec, abym wypełnił je, te ― dzieła, które czynię, świadczą o Mnie, że ―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świadczą o Mnie że Ojciec Mnie wysyła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mam świadectwo większe* niż Jana; gdyż dzieła, które Ojciec powierzył mi do wykonania,** te dzieła, których dokonuję, świadczą o Mnie, że Ojciec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mam świadectwo większe (niż) Jana. Bowiem dzieła, które dał mi Ojciec, aby(m) dopełnił je, te dzieła, które czynię, świadczą o mnie, że Ojciec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mam świadectwo większe niż Jana gdyż dzieła które dał Mi Ojciec aby wykonałbym je te dzieła które Ja czynię świadczy (świadczą) o Mnie że Ojciec Mnie wysyła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10:25&lt;/x&gt;; &lt;x&gt;500 14:11&lt;/x&gt;;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2024-04-26T16:45:30Z</dcterms:modified>
</cp:coreProperties>
</file>