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9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― Pisma, gdyż wam zdaje się w nich życie wieczne mieć, a one są ―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Pisma,* ** ponieważ wy sądzicie, że macie w nich życie wieczne,*** a tymczasem one składają świadectwo o 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wam zdaje się, w nich życie wieczne mieć. I one są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Zagłębiacie się w Pisma, gdyż wam się zdaje, że macie w nich życie wieczne, a tymczasem one składają wyraźne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Pisma; sądzicie bowiem, że w nich macie życie wieczne, a one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Badajcież się Pism; boć się wam zda, że w nich żywot wieczny macie, a one są, które świadectwo wydawają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Rozbierajcie pisma: bo się wam zda, że w nich żywot wieczny macie, a one są, które świadectwo dają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ponieważ sądzicie, że w nich zawarte jest życie wieczne: to one właśnie dają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sądzicie, że macie w nich żywot wieczny; a one składają świadectwo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wam się wydaje, że w nich macie życie wieczne. Również one świadczą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 gdyż uważacie, że dzięki nim będziecie mieć życie wieczne. One właśnie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Przeszukujecie Pisma, bo uważacie, że macie w nich życie wieczne, a one właśnie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Dokładnie badacie Pisma, sądzicie bowiem, że dzięki nim macie życie wieczne. Te właśnie Pisma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sądzicie, że one zawierają słowa żywota wiecznego. A one dają o Mnie świadectwo!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Дослідіть Писання; ви ж бо думаєте, що в них є вічне життя, - а вони свідчать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Tropicie wiadome odwzorowane pisma że wy wyobrażacie sobie w nich niewiadome życie organiczne eonowe mieć; i owe są te świadczące około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gdyż wydaje się wam, że w nich macie życie wieczne, a 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badacie Tanach, bo sądzicie, że macie w nim życie wieczne. Te właśnie Pisma składają świadectwo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”Badacie Pisma, ponieważ myślicie, że dzięki nim będziecie mieć życie wieczne, a właśnie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Studiujecie Pisma, bo wydaje się wam, że odnajdziecie w nich życie wieczne. A one przecież mówią o 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Pisma, γραφάς, </w:t>
      </w:r>
      <w:r>
        <w:rPr>
          <w:rtl/>
        </w:rPr>
        <w:t>הַּקֹדֶׁש ּכִתְבֵי</w:t>
      </w:r>
      <w:r>
        <w:rPr>
          <w:rtl w:val="0"/>
        </w:rPr>
        <w:t xml:space="preserve"> (kitwe haqqodesz), odnosi się tu również do Pięcioksięgu, cieszącego się u Żydów najwyższym poważaniem; &lt;x&gt;500 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34:16&lt;/x&gt;; &lt;x&gt;520 2:17-18&lt;/x&gt;; 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te nabierają jeszcze większego znaczenia w świetle wypowiedzi Pirqe Awot (Sentencje Ojców)2:8: „Ten, kto przyswoił sobie słowa Prawa, przyswoił sobie życie nadchodzącego świata”;6:7: „Wielkie jest Prawo, gdyż tym, którzy je wypełniają, daje życie tego świata i świata przyszłego”.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24:27&lt;/x&gt;;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2024-04-16T22:22:36Z</dcterms:modified>
</cp:coreProperties>
</file>