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3"/>
        <w:gridCol w:w="4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w ― imieniu ― Ojca Mego, a nie przyjmujecie Mnie. Jeśli inny przyszedłby w ― imieniu ― własnym, owego przyjmiecie.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w imieniu Ojca mojego i nie przyjmujecie Mnie jeśli inny przyszedłby w imieniu własnym tego przyjmiecie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w imieniu mojego Ojca i nie przyjmujecie Mnie;* jeśli kto inny przyjdzie we własnym imieniu, tego przyjmiecie.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przyszedłem w imieniu Ojca mego i nie przyjmujecie mnie. Jeśli inny przyjdzie w imieniu własnym, tego przyjmiecie.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w imieniu Ojca mojego i nie przyjmujecie Mnie jeśli inny przyszedłby w imieniu własnym tego przyjmiecie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2024-04-23T08:16:46Z</dcterms:modified>
</cp:coreProperties>
</file>