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odszedł ― Jezus na drugą stronę ― morza ― Galilei,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Morza Galilejskiego, (czyli)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odszedł Jezus poza morze Galilei, Tyberiady.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2024-04-27T08:31:03Z</dcterms:modified>
</cp:coreProperties>
</file>