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5"/>
        <w:gridCol w:w="3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To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nich: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„To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jestem, nie bójcie się”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wziąć Go do łodzi, lecz łódź natychmiast znalazła się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Ja jakościowo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Ja jestem;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"Przestańcie się bać, 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powiedział: ”To jestem ja;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zawołał: —Nie bójcie się, to Ja!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2024-04-27T11:58:24Z</dcterms:modified>
</cp:coreProperties>
</file>