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4"/>
        <w:gridCol w:w="32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 im: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odezwał się do nich: To Ja jestem, przestańcie się bać!*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 im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bójcie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2024-04-27T05:27:23Z</dcterms:modified>
</cp:coreProperties>
</file>