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0"/>
        <w:gridCol w:w="3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2024-04-27T10:22:20Z</dcterms:modified>
</cp:coreProperties>
</file>