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4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Jaki więc czynisz Ty znak, aby zobaczylibyśmy i uwierzylibyśmy Ci? Co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Jaki więc Ty możesz uczynić znak,* abyśmy mogli (go) zobaczyć i uwierzyć Tobie? Czego dokonasz?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Jaki więc czynisz ty znak, aby zobaczyliśmy i uwierzyliśmy ci? Co robisz?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powiedzieli do Niego: Jakim więc Ty wykażesz się znakiem, abyśmy go mogli zobaczyć i uwierzyć Tobie? Czego możesz dokonać?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więc: Jaki znak czynisz, abyśmy widzieli i wierzyli tobie? Cóż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Cóż wżdy ty za znak czynisz, abyśmy widzieli i wierzyli tobie? Cóż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Cóż tedy ty za znak czynisz, abyśmy ujźrzeli i wierzyli tobie? Cóż działasz?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Jaki więc Ty uczynisz znak, abyśmy go zobaczyli i Tobie uwierzyli? Cóż zdziałasz?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Jaki więc znak czynisz, abyśmy widzieli i uwierzyli tobie? Jakie dzieło wykonujesz?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Jaki znak uczynisz, abyśmy zobaczyli i uwierzyli Tobie? Czego dokonasz?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zapytali: „Jaki znak uczynisz, abyśmy go zobaczyli i mogli Ci uwierzyć? Czego dokonasz?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Mu: „Jaki Ty znak uczynisz, abyśmy zobaczyli i uwierzyli ci? Co zrobisz?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dalej: - Jakiego cudu dokonasz, abyśmy się przekonali i uwierzyli ci? Co uczynisz?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Praojcowie nasi jedli mannę na pustyni, jak napisano: ʼDał im do jedzenia chleb z niebaʼ.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йому: Яке знамення зробиш, щоб ми його побачили й повірили тобі? Що вчиниш?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Co więc czynisz ty jako znak boży aby ujrzelibyśmy i wtwierdzilibyśmy jako do rzeczywistości tobie? Co działasz?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Jaki wywołasz znak, żebyśmy zobaczyli oraz ci uwierzyli? Co sobie zapracujesz?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"Nu, jaki cud dla nas uczynisz, abyśmy go zobaczyli i zaufali Ci? Jakie dzieło możesz wykonać?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do niego: ”Czego więc dokonujesz jako znaku, żebyśmy go ujrzeli i tobie uwierzyli? Jakiego działa dokonujesz?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—Jakiego cudu dokonasz więc, abyśmy mogli go zobaczyć i uwierzyć 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2:11&lt;/x&gt;;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2024-04-27T05:27:00Z</dcterms:modified>
</cp:coreProperties>
</file>