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4"/>
        <w:gridCol w:w="5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― Jezus: Ja jestem ― chlebem ― życia; ― przychodzący do Mnie nie ― zazna głodu, a ― wierzący we Mnie nie ― będzie pragnął nigdy.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Jezus Ja jestem chleb życia przychodzący do Mnie nigdy nie zaznałby głodu a wierzący we Mnie nigdy nie zaznałby pragnienia kiedykolwiek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im: Ja jestem* chlebem życia; ten, kto przychodzi do Mnie, nigdy już nie zazna głodu, a ten, kto wierzy we Mnie,** już nie zazna pragnienia.***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(ten) chleb życia. Przychodzący do mnie nie będzie głodny i wierzący we mnie nie będzie pragnął kiedykolwiek.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Jezus Ja jestem chleb życia przychodzący do Mnie nigdy nie zaznałby głodu a wierzący we Mnie nigdy nie zaznałby pragnienia kiedykolwiek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powiedział: Ja jestem chlebem życia. Ten, kto przychodzi do Mnie, nigdy już nie zazna głodu, a ten, kto wierzy we Mnie, nigdy już nie zazna pragnienia.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im Jezus: Ja jestem chlebem życia. Kto przychodzi do mnie, nie będzie głodny, a kto wierzy we mnie, nigdy nie będzie odczuwał pragnienia.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Jamci jest on chleb żywota; kto do mnie przychodzi, łaknąć nie będzie, a kto wierzy w mię, nigdy pragnąć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chleb żywota: kto do mnie przychodzi, łaknąć nie będzie, a kto wierzy w mię, nigdy pragnąć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Ja jestem chlebem życia. Kto do Mnie przychodzi, nie będzie łaknął; a kto we Mnie wierzy, nigdy pragnąć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chlebem żywota; kto do mnie przychodzi, nigdy łaknąć nie będzie, a kto wierzy we mnie, nigdy pragnąć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Ja jestem chlebem życia. Kto przychodzi do Mnie, nie będzie głodny, a kto wierzy we Mnie, nigdy nie będzie odczuwał pragnienia.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oznajmił im wówczas: „To Ja jestem chlebem życia. Dlatego ten, kto przychodzi do Mnie, nie będzie już głodny. I ten, kto we Mnie wierzy, nie będzie już nigdy odczuwał pragnienia.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 jestem chlebem życia. Kto do mnie przychodzi, nie będzie głodny, a kto wierzy we mnie, nigdy nie będzie odczuwał pragnienia.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on chleb żywota; kto przychodzi do mnie, łaknąć nie będzie; i kto wierzy w mię, pragnąć nie będzie nigdy.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powiedziałem wam: Widzieliście Mnie, a 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[же]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є хліб життя; хто приходить до мене, - не зголодніє, і хто вірить у мене, - ніколи не матиме спраги.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Iesus: Ja jakościowo jestem ten chleb tego życia organicznego. Ten przychodzący istotnie do mnie żadną metodą nie załaknąłby, i ten wtwierdzający jako do rzeczywistości do mnie żadną metodą nie będzie pragnął kiedykolwiek.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powiedział: Ja jestem ten chleb życia. Kto przychodzi do mnie nie odczuł głodu, a przekonany względem mnie nie będzie nigdy pragnął.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"Ja jestem chlebem, który jest życiem! Kto do mnie przychodzi, nigdy nie będzie głodny, a kto pokłada we mnie ufność, nigdy nie będzie spragniony.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nich: ”Ja jestem chlebem życia. Kto do mnie przychodzi, w ogóle nie zgłodnieje, a kto we mnie wierzy, przenigdy nie odczuje pragnienia.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Ja jestem chlebem życia!—odpowiedział Jezus. —Kto do Mnie przychodzi, nie będzie głodny. A kto wierzy Mi, nie zazna pragnienia.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3:14&lt;/x&gt;; &lt;x&gt;500 8:12&lt;/x&gt;; &lt;x&gt;500 10:7&lt;/x&gt;; &lt;x&gt;500 11:25&lt;/x&gt;; &lt;x&gt;500 14:6&lt;/x&gt;; &lt;x&gt;500 15:1&lt;/x&gt;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2024-04-27T09:11:27Z</dcterms:modified>
</cp:coreProperties>
</file>