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2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― wola ― posyłającego Mnie, aby wszystko, co dał Mi, nie utraciłbym z tego, ale wzbudziłbym je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wola Tego którego posłał Mnie Ojca aby wszystko co daje Mi nic zgubiłbym z tego ale wzbudzę to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wola Tego, który Mnie posłał, abym z tego wszystkiego, co Mi dał, nic nie stracił,* lecz wzbudził to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To zaś jest wolą (tego), (który posłał) mnie, aby wszystko, co dał mi, nie zgubiłbym z tego, ale podniósłbym*je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ostatnim dniu.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wola (Tego) którego posłał Mnie Ojca aby wszystko co daje Mi nic zgubiłbym z tego ale wzbudzę to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wola Tego, który Mnie posłał, abym z tego wszystkiego, co Mi dał, nic nie stracił, lecz wzbudził to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jest wola Ojca, który mnie posłał, abym nie stracił nic z tego wszystkiego, co mi dał, ale abym to wskrzesił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tać jest wola onego, który mię posłał, Ojca, abym z tego wszystkiego, co mi dał, nic nie stracił, ale abym to wzbudził w on 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wola tego, który mię posłał, Ojca: abym nic z tego wszytkiego, co mi dał, nie stracił, ale bym to wskrzesił w 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wolą Tego, który Mnie posłał, abym nic nie stracił z tego wszystkiego, co Mi dał, ale żebym to wskrzesił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jest wola tego, który mnie posłał, abym z tego wszystkiego, co mi dał, nic nie stracił, lecz wskrzesił to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zaś Tego, który Mnie posłał, jest to, abym nie utracił nikogo z tych, których Mi dał, lecz wskrzesił ich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zaś Tego, który Mnie posłał, jest to, abym z powierzonych Mi ludzi nie tylko nikogo nie stracił, lecz wzbudził ich do życia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wolą Tego, który mnie posłał jest, abym z wszystkiego, co mi dał, nie stracił niczego, lecz żebym to wskrzesił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chce, abym nie utracił nikogo z tych, których mi powierzył, lecz sprawił, że zmartwychwstaną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wolą Ojca mojego, aby każdy, kto widzi Syna i wierzy w Niego, miał życie wieczne; a Ja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воля того, що мене послав, - [Батька], - є та, щоб усе, дане мені ним, я не втратив, але воскресив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właśnie zaś jest wola tego który posłał mnie, aby wszystko które trwale dał mi, nie odłączyłbym przez zatracenie z onego, ale stawiłbym na górę ono w wiadomym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jest wolą Ojca, który mnie posłał, abym z wszystkiego, co mi dał niczego z tego nie zgubił, ale podniósł je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wola Tego, który mnie posłał, abym nie utracił żadnego z tych wszystkich, których mi dał, ale abym ich wskrzesił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wolą tego, który mnie posłał, jest, żebym nic nie stracił ze wszystkiego, co mi dał, ale żebym to wskrzesił w duchu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chce, abym kogoś stracił, ale pragnie, abym wszystkich ożywił w dniu ostatecznym.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27:3&lt;/x&gt;; &lt;x&gt;300 23:4&lt;/x&gt;; &lt;x&gt;500 10:28-29&lt;/x&gt;; &lt;x&gt;500 17:12&lt;/x&gt;; &lt;x&gt;500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"Podnieś" znaczy tu "wskrzesić" (semityzm)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2024-04-27T11:05:13Z</dcterms:modified>
</cp:coreProperties>
</file>