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9"/>
        <w:gridCol w:w="3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Nie szemrajcie z 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Przestańcie szemrać między sobą!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szemrajcie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nie szemrajcie między sobą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2024-04-27T09:08:17Z</dcterms:modified>
</cp:coreProperties>
</file>