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3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[oznacza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― Ojca widział ktoś, jeśli nie ― będący od ― Boga, ten ujrzał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(oznacza to), że Ojca zobaczył ktoś (jeszcze) poza Tym, który jest od Boga – (bo) Ten tylko widział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że Ojca ujrzał ktoś, (tylko) będący od Boga, ten ujrzał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1:18&lt;/x&gt;; &lt;x&gt;500 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2024-04-27T09:38:58Z</dcterms:modified>
</cp:coreProperties>
</file>