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8"/>
        <w:gridCol w:w="3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2024-04-27T07:41:38Z</dcterms:modified>
</cp:coreProperties>
</file>