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09"/>
        <w:gridCol w:w="3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― chleb ― z ― nieba schodzący, aby ― z Niego zjadłby i 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chleb z nieba zstępujący aby ktoś z Niego zjadłby i nie umarłby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zstępuje z nieba, aby każdy, kto z Niego spożyje –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 chleb z nieba schodzący. aby ktokolwiek z niego zje i 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chleb z nieba zstępujący aby ktoś z Niego zjadłby i nie umarłby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2024-04-27T09:46:30Z</dcterms:modified>
</cp:coreProperties>
</file>