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6"/>
        <w:gridCol w:w="4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weszli ― bracia Jego na ― święto, wtedy i On wszedł, nie otwarcie, ale jakby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bracia Jego wówczas i On poszedł na święto nie jawnie ale jak w ukryciu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bracia udali się na święto, wówczas i On poszedł, nie jawnie, lecz jakby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weszli* bracia jego na święto, wtedy i sam wszedł*, nie w sposób widoczny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ukryciu.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bracia Jego wówczas i On poszedł na święto nie jawnie ale jak w ukryciu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bracia udali się na święto, wówczas On też poszedł, nie jawnie, ale jakby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bracia poszli, wtedy i on poszedł na święto, nie jawnie, ale jakby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poszli bracia jego, tedy i on szedł na święto, nie jawnie, ale jakoby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poszli bracia jego, tedy i on poszedł na dzień święty, nie jawnie, ale jakoby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bracia Jego udali się na święto, wówczas poszedł i On, jednakże nie jawnie, lecz skrycie.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bracia jego poszli na święto, wtedy i On poszedł, nie jawnie, lecz jakby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Jego bracia udali się na święto, wtedy i On się udał, jednak nie jawnie, lecz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bracia poszli na święto, poszedł na nie także i On; jednak nie jawnie, lecz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Jego uczniowie udali się na święta, wtedy i On się udał, niejawnie, lecz skrycie.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jednak, gdy jego bracia poszli na uroczystości świąteczne, wtedy i on sam poszedł, ale nie jawnie, lecz potajemnie.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Jego bracia poszli na święto, On także poszedł, lecz potajemnie, nie ujawniając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його брати пішли на свято, то й він пішов, але не явно, а наче потайки.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wstąpili na górę bracia jego do tego święta, wtedy i on wstąpił na górę, nie jawnie ale tak jak w ukrytem.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jego bracia poszli, wtedy i on wszedł na święto, nie jawnie, ale jakby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Jego bracia poszli już na święto, On też poszedł, tyle że nie jawnie, a skrycie.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jego bracia poszli na święto, wtedy on sam też się tam udał – nie jawnie, lecz jakby skrycie.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bracia udali się na święto, Jezus też tam przyszedł, ale nie jawnie.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2024-04-28T00:21:10Z</dcterms:modified>
</cp:coreProperties>
</file>