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8"/>
        <w:gridCol w:w="4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święta środku, wszedł Jezus do ―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Jezus wszedł do świątyni i zaczął nauczać.*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(w) święta (połowie) wszedł* Jezus do świątyni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Jezus wszedł do świątyni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święta, Jezus wszedł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było w pół święta, wstąpił Jezus do kościoła i 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było w pół święta, wszedł Jezus do kościoła i 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dopiero w połowie świąt przybył Jezus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wstąpił Jezus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minęła połowa świąt, Jezus wszedł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połowie święta Jezus poszedł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już święta dobiegły połowy, Jezus wszedł na teren świątyni i zaczął nauczać.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Piątego dnia uroczystości wszedł Jezus do świątyni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 połowie świąt Jezus wszedł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Посередині свята Ісус увійшов до храму й навчав.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w następstwie święta osiągającego punkt środkowy wstąpił na górę Iesus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już w połowie święta Jezus wszedł do Świątyni i 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połowie święta Jeszua wkroczył na dziedziniec Świątyni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upłynęła połowa święta, Jezus wstąpił do świątyni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połowie wszystkich uroczystości Jezus wszedł do świątyni i zaczął otwarcie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2024-04-27T23:57:28Z</dcterms:modified>
</cp:coreProperties>
</file>