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07"/>
        <w:gridCol w:w="35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święta środku, wszedł Jezus do ― świątyni i 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zaś święta które jest w połowie wszedł Jezus do świątyni i nauczał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minęła połowa świąt, Jezus wszedł do świątyni i zaczął nauczać.*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zaś (w) święta (połowie) wszedł* Jezus do świątyni i nauczał.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zaś święta które jest w połowie wszedł Jezus do świątyni i nauczał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26:55&lt;/x&gt;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2024-04-28T11:59:14Z</dcterms:modified>
</cp:coreProperties>
</file>