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88"/>
        <w:gridCol w:w="4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Dziwili się więc ― Judejczycy mówiąc: Jak Ten Pisma zna nie uczywszy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dziwili się Judejczycy mówiąc jak On Pisma zna nie ucząc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Dziwili się zatem Żydzi i mówili: Skąd On zna Pisma, skoro jest niewykształcony?*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Dziwili się więc Judejczycy mówiąc: Jak ten Pisma zna nie uczywszy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dziwili się Judejczycy mówiąc jak On Pisma zna nie ucząc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Żydzi, zdziwieni Jego nauką, zastanawiali się: Skąd On zna Pisma, skoro nie ma wykształcenia?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dziwili się Żydzi, mówiąc: Skąd on zna Pismo, skoro się nie uczył?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dziwowali się Żydowie, mówiąc: Jakoż ten umie Pismo, gdyż się nie uczył?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dziwowali się Żydowie, mówiąc: Jakoż ten umie Pismo, gdyż się nie nauczył?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dziwili się, mówiąc: Skąd zna on Pisma, skoro się nie uczył?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dziwili się Żydzi, i mówili: Skąd ta jego uczoność, skoro się nie uczył?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Żydzi dziwili się i mówili: W jaki sposób poznał Pisma, skoro się nie uczył?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Zdumieni Żydzi pytali: „Skąd On tak dobrze zna Pisma, skoro się nie uczył?”.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Judejczycy dziwili się i mówili: „Skąd On może znać Pisma? Przecież się nie uczył?”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Żydzi dziwili się i mówili: - Skąd on zna Pisma, skoro nie ma wykształcenia?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Dziwili się więc Judejczycy: - Skąd On zna Pisma, skoro się nie uczył?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Дивувалися юдеї, кажучи: Як він знає книги, не вчившись?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Dziwili się więc Judajczycy powiadając: Jakże ten właśnie odwzorowane zapisy zna nie nauczywszy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Żydzi dziwili się, mówiąc: Jakże ten, nie ucząc się, zna Pisma?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byli zaskoczeni: "Skąd ten człowiek tyle wie, skoro się nie uczył?" - 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popadli więc w zdumienie i mówili: ”Skąd ten człowiek ma znajomość Pism, skoro nie studiował w szkołach?”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—Skąd on tak dobrze zna Pisma?—nie mogli wyjść z podziwu przywódcy. —Przecież nie ma wykształcenia!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13:54&lt;/x&gt;; &lt;x&gt;490 2:47&lt;/x&gt;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2024-04-27T16:18:29Z</dcterms:modified>
</cp:coreProperties>
</file>