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0"/>
        <w:gridCol w:w="4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im Jezus i powiedział: ― Moje nauczanie nie jest Moje, ale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Moja nauka nie jest moja, lecz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Moja nauka nie jest moją nauką. Pochodzi ona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Moja nauka nie jest moją,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Nauka moja nie jestci moja, ale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Nauka moja nie jest moja, ale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Jezus, mówiąc: Moja nauka nie jest moja,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odpowiedział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Nauka moja nie jest moją,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Moja nauka nie pochodzi ode Mnie, ale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„Moja nauka nie jest moja, lecz pochodzi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więc wyjaśnił,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„Nauka moja nie jest moja,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Moja nauka nie jest moja,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наука - не моя, але того, хто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więc im Iesus i rzekł: Ta moja własna nauka nie jest jakościowo moja własna, ale tego który posłał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Moja nauka nie jest moja,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dał im więc odpowiedź: "Moja nauka nie jest moja własna, pochodzi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 kolei odpowiedział im i rzekł: ”To, czego nauczam, nie jest moje, lecz należy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nie głoszę własnej nauki, lecz słowo Boga, który Mnie posłał—odparł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2024-04-28T09:04:27Z</dcterms:modified>
</cp:coreProperties>
</file>