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po pozorach, ale ―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z pozorów, lecz sądźcie sprawiedliwym sądem.*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wyglądu, ale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kierując się pozorami; w swoich ocenach bądźcie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po pozorach, ale sądźcie sprawiedliwym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widzenia, ale sprawiedliwy sąd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widzenia, ale sądźcie sądem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z zewnętrznych pozorów, lecz wydajcie wyrok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z pozoru, ale sądźcie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 na podstawie pozorów, ale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 według pozorów, lecz wydawajcie sprawiedliwy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pozorów, lecz wydawajcie sprawiedliwy sąd”.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po pozorach, ale kierujcie się sprawiedliwością!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z pozorów, ale sądźcie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судіть з вигляду, але судіть справедливим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rozstrzygajcie w dół w widok, ale to zgodne z regułami cywilizji rozstrzygnięcie rozstrzygajcie.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patrzenia, lecz sądźcie sądem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po zewnętrznych pozorach, ale sądźcie słusznie!".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osądzać na podstawie wyglądu zewnętrznego, ale osądzajcie sądem prawym”.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oceniajcie po pozorach, ale bądźcie rzetelni w swoim osądzie.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&lt;x&gt;290 11:3-4&lt;/x&gt;; &lt;x&gt;500 8:15&lt;/x&gt;; 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2024-04-28T10:42:17Z</dcterms:modified>
</cp:coreProperties>
</file>