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7"/>
        <w:gridCol w:w="3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2024-04-28T13:36:26Z</dcterms:modified>
</cp:coreProperties>
</file>