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bracia powiedzieli do niego: Odejdź stąd i idź do Judei, żeby twoi uczniowie widzieli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do niego bracia jego: Odejdź stąd, a idź do Judzkiej ziemi, żeby uczniowie twoi widzieli sprawy twoje,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bracia jego: Odejdź stąd a idź do Żydowskiej ziemie, żeby i uczniowie twoi widzieli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Jego bracia do Niego: Wyjdź stąd i udaj się do Judei, aby i Twoi uczniowie ujrzeli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 bracia jego: Odejdź stąd i idź do Judei, żeby i uczniowie twoi widzieli dzieła,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Jezusa Jego bracia: „Odejdź stąd i idź do Judei, aby również Twoi uczniowie mogli zobaczyć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zatem do Niego Jego krewni: „Odejdź stąd i idź do Judei, aby i tam Twoi uczniowie zobaczyli Twoje dzieła, które spełniasz.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 jego bracia: - Przenieś się stąd do Judei, aby twoi uczniowie mogli widzieć, jak działasz.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rzekli więc do Niego: - Wyjdź stąd i idź do Judei, żeby i Twoi uczniowie widzieli dzieła, jakich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його брати: Вийди звідси й піди до Юдеї, щоб і твої учні побачили діла, які 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 bracia jego: Przestąp w z tego miejsca i prowadź się pod zwierzchnictwem do Iudai, aby i uczniowie twoi obejrzą dla znalezienia teorii twoje te dzieła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Odejdź stąd oraz idź do Judei, aby i twoi uczniowie obejrzeli twoje dzieła, te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"Chodź stąd i idź do J'hudy, żeby twoi talmidim ujrzeli cuda, jakie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bracia rzekli do niego: ”Odejdź sąd i idź do Judei, żeby i 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Jezusa namawiali Go: —Rusz się stąd i idź do Judei! Niech i Twoi uczniowie zobaczą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2024-04-28T12:53:05Z</dcterms:modified>
</cp:coreProperties>
</file>