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więc Go schwytać, a nikt nie położył na Nim ― ręki,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położył na Nim ręki,* **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(Usiłowali) więc go pojmać, (ale) nikt (nie) (położył) na niego ręki,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nikt nie położył na Nim ręki, οὐδεὶς ἐπέβαλεν ἐπ᾽ αὐτὸν τὴν χεῖρα, idiom?: nikt nie tknął Go palcem, por. &lt;x&gt;500 7:44&lt;/x&gt;.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2024-04-28T04:20:12Z</dcterms:modified>
</cp:coreProperties>
</file>