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Jeszcze czas krótki z wami jestem i odchodzę do 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z wami jestem a odchodzę do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powiedział: Jeszcze przez krótki czas jestem z wami,* a (potem) odchodzę** do Tego, który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czas mały z wami jestem i odchodzę do tego,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z wami jestem a odchodzę do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Jeszcze przez krótki czas jestem z wami, a potem odchodzę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Jeszcze krótki czas jestem z wami, potem odejdę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na mały czas jestem z wami; potem odejdę do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Jeszcze mały czas jestem z wami, a idę do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rzekł: Jeszcze przez krótki czas jestem z wami, a potem pójdę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krótki czas będę z wami, potem odejdę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powiedział: Jeszcze przez krótki czas jestem z wami i odejdę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oświadczył: „Jeszcze krótko będę wśród was, gdyż odchodzę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wtedy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„Już niedługo będę z wami. Wrócę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mały czas z wami jestem; a idę do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powiedział: - Jeszcze przez krótki czas jestem z wami, a potem idę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короткий час буду з вами та й піду до того, що послав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Iesus: Jeszcze naturalny okres czasu mały wspólnie z wami jestem, i prowadzę się pod zwierzchnictwem istotnie do tego który posłał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Jeszcze mały czas jestem z wami i odchodzę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"Będę wśród was jeszcze tylko trochę, potem odejdę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powiedział: ”Jeszcze przez krótką chwilę pozostanę z wami, zanim odejdę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powiedział im: —Jeszcze przez krótki czas będę z wami, a później wrócę do Tego, który Mnie do was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12:35&lt;/x&gt;;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2024-04-27T21:35:06Z</dcterms:modified>
</cp:coreProperties>
</file>