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we Mnie, jak powiedziało ― Pismo, rzeki z ― wnętrza jego popłyną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mnie*, jako powiedziało Pismo, rzeki z łona jego popłyną wody żyjącej.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we Mnie jak powiada Pismo rzeki z wnętrza jego popłyną wody żyjące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głosi Pismo, z jego wnętrza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mię, jako mówi pismo, rzeki wody żywej popłyną z 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rzekło Pismo: Rzeki wody żywej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jak powiada Pismo, z wnętrza jego popłyną rzeki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 Mnie, jak mówi Pismo, strumienie wody żywej, popłyną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Pismo: Z jego wnętrza popłyną strumienie wody dającej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uwierzy, rzeki wody żywej, jak Pismo mówi, popłyną z jego wnętrza”.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ma pragnienie, niech przyjdzie do mnie i pije. Jeśli kto we mnie wierzy, z serca jego popłyną strumienie ożywczej wody, jak mówi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wnętrza tego, kto wierzy we Mnie - jak powiedziano w Piśmie - płyną rzeki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як сказано в Писанні, ріки живої води з нутра його витечуть.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mnie, z góry tak jak rzekło Odwzorowane pismo: Rzeki z brzusznego zagłębienia jego popłyną wody żyjącej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we mnie wierzy jak powiedziało Pismo z jego wnętrza wytrysną strumienie wody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swą ufność we mnie, jak mówi Tanach, rzeki wody żywej popłyną z samej głębi jego istoty!"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 mnie wierzy, jak powiedziało Pismo: ʼZ jego najgłębszego wnętrza popłyną strumienie wody żywejʼ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Pismo, jeśli ktoś uwierzy Mi, to z jego wnętrza wypłyną rzeki żywej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żywej, ὕδατος ζῶντος, idiom hbr. </w:t>
      </w:r>
      <w:r>
        <w:rPr>
          <w:rtl/>
        </w:rPr>
        <w:t>מַיִם חַּיִים</w:t>
      </w:r>
      <w:r>
        <w:rPr>
          <w:rtl w:val="0"/>
        </w:rPr>
        <w:t xml:space="preserve"> (maim chajim), ozn. również wodę źródlaną l. bieżącą. Wg tzw. interpretacji zachodniej: ἐάν τι διψᾷ ἐρχέσθω πρός με, καὶ πινέτω 38 ὁ πιστεύων εἰς ἐμέ. Καθὼς εἶπεν ἡ γραφή, ποταμοὶ ἐκ τῆς κοιλίας αὐτοῦ ῥεύσουσιν ὕδατος ζῶντος : Kto pragnie, niech przyjdzie do Mnie i niech pije, kto we Mnie wierzy; jak głosi Pismo, z wnętrza jego popłyną rzeki wody żywej. Cytowany frg. to być może: &lt;x&gt;290 58:11&lt;/x&gt;, ale także: &lt;x&gt;240 4:23&lt;/x&gt;;&lt;x&gt;240 5:15&lt;/x&gt;; &lt;x&gt;290 44:3&lt;/x&gt;;&lt;x&gt;290 55:1&lt;/x&gt;; &lt;x&gt;330 47:1&lt;/x&gt;; &lt;x&gt;360 4:18&lt;/x&gt;; &lt;x&gt;450 13:1&lt;/x&gt;;&lt;x&gt;450 14:8&lt;/x&gt; (&lt;x&gt;500 7:38&lt;/x&gt;L.).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&lt;x&gt;240 18:4&lt;/x&gt;; &lt;x&gt;290 58:11&lt;/x&gt;; &lt;x&gt;330 47:1&lt;/x&gt;; &lt;x&gt;500 4:10&lt;/x&gt;; &lt;x&gt;730 7:17&lt;/x&gt;; &lt;x&gt;730 21:6&lt;/x&gt;;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"wierzący we mnie" mogą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2024-04-28T15:04:39Z</dcterms:modified>
</cp:coreProperties>
</file>