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9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tłumu więc, wysłuchawszy ― słów tych mówili: Ten jest naprawdę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tłumu usłyszawszy to słowo mówili On jest prawdziwie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tych słów niektórzy spośród tłumu zaczęli mówić: On naprawdę jest tym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więc, usłyszawszy słowa te mówili: Ten jest prawdziwie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tłumu usłyszawszy (to) słowo mówili On jest prawdziwie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niektórzy wśród tłumu zaczęli mówić: To jest naprawdę ten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tych ludzi, słysząc te słowa, mówiło: To jest prawdziwie ten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tedy z owego ludu słysząc te słowa, mówili: Tenci jest prawdziwie on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onej rzeszej, usłyszawszy te słowa jego, mówili: Ten jest prawdziwie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słuchających Go tłumów odezwały się głosy: Ten prawdziwie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z ludu, usłyszawszy te słowa, rzekli: To jest naprawdę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tłumu, gdy usłyszeli te słowa, mówili: Ten jest rzeczywiście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tłumu po usłyszeniu tych słów mówili: „On rzeczywiście jest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tłumu, którzy usłyszeli te słowa, mówili: „On naprawdę jest prorokiem”.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wśród słuchaczy Jezusa tacy, którzy mówili: - On naprawdę jest prorokiem!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te słowa jedni z tłumu mówili: - To rzeczywiście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[Багато хто] з юрби, почувши ці слова, міркував: Це справді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więc usłyszawszy odwzorowanych wniosków tych właśnie, powiadali: Ten właśnie jakościowo jest starannie pełnie jawnie prawdziwie ten wiadomy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wielu z tłumu, gdy usłyszało te słowa, mówiło: Ten jest na pewno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niektórzy spośród tłumu powiedzieli: "Z pewnością ten człowiek jest owym "prorokiem"";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z tłumu, usłyszawszy te słowa, zaczęli mówić: ”To naprawdę jest Prorok”.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niektórzy z tłumu mówili: —To na pewno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21:11&lt;/x&gt;;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2024-04-28T05:42:01Z</dcterms:modified>
</cp:coreProperties>
</file>