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podwładni do ― arcykapłanów i Faryzeuszy, i odpowiedzieli im owi: Dla 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pachołkowie do arcykapłanów i faryzeuszów i powiedzieli im owi: Dla czego nie poprowadziliście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dla-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wróciła więc do arcykapłanów i faryzeuszów bez Niego. Dlaczego nie przyprowadziliście Go? —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wrócili do naczelnych kapłanów i do faryzeuszy, którzy ich zapytali: Dlaczego go nie przyprowadziliście?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przedniejszych kapłanów i do Faryzeuszów; którzy im rzekli: Przeczżeście go nie przywiedli?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nawyższych kapłanów i Faryzeuszów. A oni im rzekli: Czemuście go nie przywiedli?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więc strażnicy do arcykapłanów i faryzeuszy, a ci rzekli do nich: Czemu go nie pojmaliście?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arcykapłanów i faryzeuszów, którzy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wrócili do arcykapłanów i faryzeuszy,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słudzy powrócili do wyższych kapłanów i faryzeuszów. Ci zapytali ich: „Dlaczego nie przywiedliście Go tutaj?”.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więc strażnicy do arcykapłanów i faryzeuszów, a ci ich zapytali: „Czemu Go nie przyprowadziliście?”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wrócili więc do arcykapłana i faryzeuszy, którzy zapytali: - Dlaczego nie przyprowadziliście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do arcykapłanów i faryzeuszów. A oni zapytali ich: - Czemuście Go nie przyprowadzili?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слуги повернулися до архиєреїв і фарисеїв; а ті дорікали їм: Чому ви не привели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ci podwładni istotnie do prapoczątkowych kapłanów i farisaiosów. I rzekli im owi: Przez co nie uwiedliście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przyszli do przedniejszych kapłanów i faryzeuszy, a tamci im powiedzieli: Dlaczego go nie przyprowadziliście?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wrócili do głównych kohanim i p'ruszim, którzy zapytali ich: "Czemuście go nie przyprowadzili".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wrócili więc do naczelnych kapłanów i faryzeuszy, a ci rzekli do nich: ”Czemuście go nie przyprowadzili?”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Strażnicy, którzy mieli zatrzymać Jezusa, wrócili więc do najwyższych kapłanów i faryzeuszy z pustymi rękami. —Dlaczego nie przyprowadziliście go?—wołali przełożeni.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2024-04-28T15:55:26Z</dcterms:modified>
</cp:coreProperties>
</file>