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nich, Nikodem, który wcześniej spotkał się z 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Nikodem, ten, który przyszedł w nocy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Nikodem, który był przyszedł w nocy do niego, będąc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on, który w nocy przyszedł do niego, który był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 jeden spośród nich, Nikodem, ten, który przedtem przyszedł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ten, który przyszedł przedtem do niego, jeden z ich grona: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Nikodem, ten który przedtem przyszedł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jeden z nich - Nikodem, który wcześniej przyszedł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 Nikodem, ten, który poprzednio przyszedł do Niego, jeden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ich grona, Nikodem, który od dawna znał Jezusa,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jeden z ich (grona), Nikodem, który już przedtem przyszedł do 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до них Никодим, який приходив до нього раніше і був одним із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Nikodemos istotnie do nich, ten który przyszedł istotnie do niego ( jako to co)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Nikodem, który był jednym z nich i przyszedł do niego nocą: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Nakdimon, człowiek, który poszedł przedtem do Jeszui, a był jednym z nich,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Nikodem, który przedtem do niego przyszedł i który był jednym z nich,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Nikodem, jeden z przywódców, który kiedyś odwiedził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2024-04-28T00:41:14Z</dcterms:modified>
</cp:coreProperties>
</file>