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7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do Niego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do nich Nikodem,* który wcześniej przyszedł do Niego, jeden z 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(ten) (który przyszedł) do niego przedtem, jeden będący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2024-04-28T18:08:23Z</dcterms:modified>
</cp:coreProperties>
</file>