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7"/>
        <w:gridCol w:w="51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wejdźcie na ― święto; ja jeszcze nie wchodzę na ― święto to, gdyż ― Mój czas jeszcze nie wypełnił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wejdźcie na święto to Ja jeszcze nie wchodzę na święto to gdyż pora moja jeszcze nie jest wypełniona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idźcie na święto; Ja nie idę na to święto, gdyż mój czas jeszcze się nie wypełnił.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wejdziecie* na święto. Ja nie wchodzę na święto to, bo moja pora jeszcze nie wypełniła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wejdźcie na święto to Ja jeszcze nie wchodzę na święto to gdyż pora moja jeszcze nie jest wypełniona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idźcie na święto. Ja nie idę, gdyż mój czas jeszcze się nie wypełnił.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idźcie na święto, ja jeszcze nie pójdę na to święto, bo mój czas jeszcze się nie wypełnił.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Idźcież wy na to święto, jać jeszcze nie pójdę na to święto; bo mój czas jeszcze się nie wypełnił.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wy na ten dzień święty, ja nie pójdę na ten dzień święty: bo mój czas jeszcze się nie wypełnił.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idźcie na święto; Ja jeszcze nie idę na to święto, bo czas mój jeszcze się nie wypełnił.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idźcie na to święto; Ja jeszcze nie pójdę na to święto, ponieważ mój czas jeszcze się nie wypełnił.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udajcie się na święto. Ja się nie udam na to święto, ponieważ Mój czas jeszcze się nie wypełnił.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 udajcie się na święto. Ja nie pójdę na to święto, ponieważ mój czas jeszcze się nie wypełnił”.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idźcie na święta; ja na te święta nie pójdę, bo mój czas jeszcze się nie wypełnił”.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idźcie na to święto. Ja jeszcze nie pójdę, bo dla mnie właściwy czas jeszcze nie nadszedł.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na święto, Ja nie idę na to święto, bo mój czas jeszcze nie nadszedł.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Ідіть на свято; я ж не піду на це свято, бо мій час іще не виповнився.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wstąpcie na górę do tego święta, ja nie wstępuję na górę do święta tego właśnie, że ten wiadomy mój własny stosowny moment jeszcze nie jest uczyniony pełnym od przeszłości.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wejdźcie na święto; ja jeszcze nie wchodzę na to święto, bo mój czas jeszcze się nie wypełnił.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zmierzajcie na święto; co do mnie, nie zmierzam teraz na to święto, bo właściwy dla mnie czas jeszcze nie nadszedł".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idźcie na święto; ja jeszcze nie idę, na to święto, gdyż mój stosowny czas jeszcze w pełni nie nadszedł”.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więc na uroczystości. Ja na razie nie pójdę, bo jeszcze nie przyszła na Mnie pora.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 Jerozolimy wchodzi się pod górę.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2024-04-28T14:29:52Z</dcterms:modified>
</cp:coreProperties>
</file>