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6"/>
        <w:gridCol w:w="4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― święto; ja jeszcze nie wchodzę na ― święto to, gdyż ― Mój czas jeszcze nie wypełnił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nie idę na to święto, gdyż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wejdziecie* na święto. Ja nie wchodzę na święto to, bo moja pora jeszcze nie wypełniła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Jerozolimy wchodzi się pod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2024-04-28T10:23:39Z</dcterms:modified>
</cp:coreProperties>
</file>