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599"/>
        <w:gridCol w:w="31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Jezus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poszedł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Górę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Oliwek.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poszedł na Górę Oliwną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udał się na Górę Oliwną,*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zaś poszedł na Górę Oliwek.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poszedł na Górę Oliwną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 udał się na Górę Oliwną,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poszedł na Górę Oliwną.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poszedł na górę Oliwną.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poszedł na górę Oliwną.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 udał się na Górę Oliwną,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udał się na Górę Oliwną.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udał się na Górę Oliwną.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 udał się na Górę Oliwną.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udał się na Górę Oliwną.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poszedł na Górę Oliwną,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udał się na Górę Oliwną.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Ісус же пішов на Оливну гору.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Iesus zaś wyprawił się do tej wiadomej góry drzew oliwnych.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poszedł na górę Oliwek.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Jeszua udał się na Górę Oliwną.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poszedł ku Górze Oliwnej.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 udał się na Górę Oliwną.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21:1&lt;/x&gt;; &lt;x&gt;490 21:37&lt;/x&gt;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2024-04-20T13:04:50Z</dcterms:modified>
</cp:coreProperties>
</file>