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4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nikogo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zobaczywszy,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oprócz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oskarżyciele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wyprostował się i powiedział do niej: Kobieto, gdzie (oni)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Wyprostowawszy się zaś Jezus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gdzie są? Nikt cię (nie) zasądził?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się i zapytał: Kobieto, gdzie oni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podniósł się i nie widząc nikogo oprócz tej kobiety, powiedział do niej: Kobieto, gdzież są ci, którzy cię oskarżali?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podniósłszy się Jezus i żadnego nie widząc, tylko onę niewiastę,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gdzież są oni, co na cię skarżyli? Żaden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podniósszy się Jezus, rzekł jej: Niewiasto, gdzież są, co na cię skarżyli? Żaden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Jezus, podniósłszy się, rzekł do niej: Kobieto, gdzież [oni]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podniósłszy się i nie widząc nikogo, tylko kobietę,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Kobieto! Gdzież są ci, co cię oskarżali?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się podniósł i powiedział do niej: Kobieto, gdzie oni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wstał, zapytał ją: „Kobieto, gdzie oni są? Nikt cię nie potępił?”.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wyprostował się i zapytał ją: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„Kobieto, gdzie są? Żaden nie wydał na ciebie wyroku?”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podnióższy się Jezus, i żadnego nie ujźrzawszy, oprócz niewiasty,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gdzież są oni oskarżyciele twoi? Żaden cię nie osądził?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wyprostował się i rzekł: - Gdzież oni są, kobieto? Nikt cię nie potępił?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підвівши голову [і не побачивши нікого, лиш саму жінку],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де вони, [ті, що звинуватили тебе]? Ніхто тебе не засудив?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Odchyliwszy się w górę zaś Iesus rzekł onej: Kobieto, gdzie są? Żaden cię nie z góry rozstrzygnąwszy skazał?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się podniósł, a nikogo nie widząc, tylko ową kobietę, powiedział jej: Niewiasto, gdzie są twoi oskarżyciele?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Wstając, Jeszua powiedział do niej: "Gdzie oni są? Nikt cię nie potępił?"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wyprostowawszy się, rzekł do niej: ”Niewiasto, gdzie oni są? Nikt cię nie potępił?”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oni są? Nikt cię nie potępił?—spytał Jezus, podnosząc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2024-04-27T01:16:54Z</dcterms:modified>
</cp:coreProperties>
</file>