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im przemówił ― Jezus mówiąc: Ja Jestem ― światło ― świata. ― Towarzyszący mi nie ― będzie chodził w ― ciemności, ale będzie mieć ― światło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skierował do nich słowa:* Ja jestem światłem świata;** kto idzie za Mną, na pewno nie będzie błądził w ciemności, lecz będzie miał światło życia.***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im powiedział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 świata. Towarzyszący mi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znów skierował do nich słowa: Ja jestem światłem świata. Kto idzie za Mną, na pewno nie będzie błądził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powiedział do nich: Ja jestem światłością świata. Kto idzie za mną, nie będzie chodził w ciemności, ale będzie miał światłość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im rzekł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światłość świata; kto mię naśladuje, nie będzie chodził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im tedy mówił Jezus, rzekąc: Jam jest światłość świata. Kto za mną idzie, nie chodzi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znów przemówił do nich Jezus tymi słowami: Ja jestem światłością świata. Kto idzie za Mną, nie będzie chodził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znowu przemówił do nich tymi słowy: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światłością świata; kto idzie za mną, nie będzie chodził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przemówił do nich i powiedział: Ja jestem światłością świata. Kto idzie za Mną, nie będzie chodził w ciemności, ale będzie miał światłość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 raz kolejny przemówił do nich: „Ja jestem światłością świata. Kto idzie za Mną, nie będzie chodził w ciemności, lecz będzie miał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Jezus tak do nich przemówił: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światłem świata. Kto pójdzie za mną, nie będzie chodził w ciemności, lecz będzie miał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tedy Jezus im mówił, rzekąc: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ona światłość świata; kto idzie za mną, nie będzie chodził w ciemności, ale będzie mieć światłość onego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znowu przemówił do nich: - Ja jestem światłością świata. Kto idzie za Mną, nie będzie chodził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промовляв до них Ісус,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світло для світу; хто піде за мною, той не ходитиме в темряві, але матиме світло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im zagadał Iesus powiadając: Ja jakościowo jestem to wiadome światło tego naturalnego ustroju światowego; ten wdrażający się mi żadną metodą nie nawet przez chwilę deptałby wkoło w wiadomym zaciemnieniu, ale będzie miał to wiadome światło tego wiadomego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Jezus znowu im powiedział, mówiąc: Ja jestem światło świata; kto za mną idzie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znów do nich przemówił: "Ja jestem światłością świata; kto za mną idzie, nie będzie nigdy chodził w ciemności, ale będzie miał światłość, która daje życie".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rzekł do nich, mówiąc: ”Ja jestem światłem świata. Kto idzie za mną, ten na pewno nie będzie chodził w ciemności, lecz posiądzie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Jezus przemówił do zgromadzonych: —Jestem światłem świata. Kto idzie za Mną, nie będzie chodził w ciemnościach, lecz będzie miał światło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powiedział do nich, mówiąc.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4:18&lt;/x&gt;; &lt;x&gt;290 49:6&lt;/x&gt;; &lt;x&gt;470 5:14&lt;/x&gt;; &lt;x&gt;500 9:5&lt;/x&gt;; &lt;x&gt;500 11:9-10&lt;/x&gt;; &lt;x&gt;500 12:35-36&lt;/x&gt;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2024-03-28T15:36:45Z</dcterms:modified>
</cp:coreProperties>
</file>