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98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― Prawie zaś ― waszym napisane jest, że dwóch ludzi ―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też napisano, że świadectwo dwóch ludzi jest prawdziwe.*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 Prawie zaś waszym napisane jest, że dwóch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Prawie zaś waszym jest napisane że dwóch ludzi świadectwo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Wasze Prawo stanowi,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 zakonie waszym napisane jest: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zakonie waszym jest napisano: Iż dwojga ludzi świadectwo prawdziwe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w 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przecież w zakonie waszym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zaś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już w waszym Prawie znajduje się zapis, że świadectwo dwóch osób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w waszym Prawie jest napisane, że świadectwo dwóch ludzi jest wiarygodne.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i w waszym Prawie jest napisane, że zgodne zeznanie dwóch ludzi ma znaczenie wiążące.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 w Prawie waszym napisano,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У вашому ж таки законі написано, що свідчення двох людей є правдивим.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tym Przydzielonym obyczajowym prawie zaś, tym waszym własnym, od przeszłości jest pismem odwzorowane że dwóch człowieków świadectwo doprowadzające do starannej pełnej jawnej prawdy jakościowo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waszym Prawie jest napisane, że świadectwo dwóch ludzi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waszej Torze napisano, że świadectwo dwóch ludzi jest ważne.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Poza tym w waszym Prawie jest napisane: ʼŚwiadectwo dwóch ludzi jest prawdziweʼ.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waszym Prawie jest napisane, że zgodne zeznania dwóch świadków uznaje się za prawdziwe.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17:6&lt;/x&gt;; &lt;x&gt;50 19:15&lt;/x&gt;; &lt;x&gt;470 18:16&lt;/x&gt;; &lt;x&gt;540 13:1&lt;/x&gt;; &lt;x&gt;650 10:28&lt;/x&gt;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2024-04-27T03:57:02Z</dcterms:modified>
</cp:coreProperties>
</file>