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6"/>
        <w:gridCol w:w="3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świadczący o Mnie samym i świadczy o Mnie 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świadczy o sobie samym, i świadczy o Mnie Ojciec,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świadczący o mnie samym świadczy o mnie (ten), (który posłał) mnie,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(Ten) który posłał Mnie Ojciec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2024-04-25T22:07:09Z</dcterms:modified>
</cp:coreProperties>
</file>