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79"/>
        <w:gridCol w:w="2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On gdy mówi wielu uwierzyło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wielu w Niego uwierzyło.*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(gdy mówił), liczni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On gdy mówi wielu uwierzyło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10:42&lt;/x&gt;;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2024-04-19T00:11:57Z</dcterms:modified>
</cp:coreProperties>
</file>