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Ręczę i zapewniam,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wam, że każdy, kto popełnia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iż wszelki, kto czyni grzech, sługą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mówię wam: Iż wszelki, który czyni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zaprawdę, powiadam wam: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„Uroczyście zapewniam was: Każdy, kto popełnia grzech, staje się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was, że każdy, kto grzech popełnia,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amen, mówię wam: Iż wszelki, który czyni grzech,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Zaprawdę, zaprawdę powiadam wam: Każdy, kto grzeszy, jest niewolnikiem,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кожний, хто чинить гріх, є невільником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Istotne istotnego powiadam wam, że wszystek czyniący wiadome uchybienie, niewolnik jest tego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powiadam wam, że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"Doprawdy! Mówię wam, że każdy, kto czyni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”Zaprawdę, zaprawdę wam mówię: ”Każdy,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każdy, kto grzeszy, jest niewolnikiem grzechu—odpowiedział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2024-04-25T20:45:25Z</dcterms:modified>
</cp:coreProperties>
</file>