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75"/>
        <w:gridCol w:w="3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― Syn was wyzwoli, na pewno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uwolni, istotnie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2024-04-23T08:24:43Z</dcterms:modified>
</cp:coreProperties>
</file>