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5"/>
        <w:gridCol w:w="3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zaś, że ―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natomiast, ponieważ mówię prawdę,* nie wierzycie 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zaś, ponieważ prawdę mówię, nie wierzycie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gdyż prawdę mówię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2024-04-23T18:29:24Z</dcterms:modified>
</cp:coreProperties>
</file>