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7"/>
        <w:gridCol w:w="4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Prawie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przykazał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kamienować.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Prawie Mojżesz nam przykazał takie być kamienowanymi Ty więc co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 Prawie nakazał nam takie kamienować.* A Ty co mówisz?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Prawie nam Mojżesz przykazał takie kamienować. Ty więc co mówisz?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Prawie Mojżesz nam przykazał takie być kamienowanymi Ty więc co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 Prawie nakazał nam takie kamienować. A Ty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Mojżesz nakazał nam takie kamienować. A ty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zakonie nam Mojżesz przykazał takie kamionować; a ty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zakonie rozkazał nam Mojżesz takie kamionować. Ty tedy,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Mojżesz nakazał nam takie kamienować. A ty co powiesz?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 zakonie kazał nam takie kamienować. Ty zaś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Mojżesz nakazał nam takie kamienować. Ty natomiast, co powiesz na 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polecił nam w Prawie, aby takie kobiety kamienować. A jakie jest Twoje zdanie?”.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Prawie Mojżesz kazał nam takie kamienować. A Ty co powiesz?”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Mojżesza nakazuje nam takie kamienować. A ty co na to?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nakazał nam w Prawie takie kamienować, a Ty co powiesz?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законі Мойсей наказав нам таких побивати камінням. Що ти на це скажеш?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wiadomym Prawie nam Moyses wkazał takie-to kamienować. Ty więc co powiadasz?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Mojżesz, w Prawie, nakazał nam takie kamienować; a ty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naszej Torze Mosze nakazał, aby taką kobietę ukamienować. Co ty na to powiesz?".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Mojżesz polecił nam takie kamienować. A ty co powiadasz?”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 swoim Prawie nakazał, aby taką osobę obrzucić kamieniami i zabić. A ty jak nauczasz?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20:10&lt;/x&gt;; &lt;x&gt;50 22:22&lt;/x&gt;; &lt;x&gt;220 31:10-11&lt;/x&gt;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2024-04-23T16:38:21Z</dcterms:modified>
</cp:coreProperties>
</file>