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1"/>
        <w:gridCol w:w="3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Prawie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Mojżesz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przykazał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takie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kamienować.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Prawie Mojżesz nam przykazał takie być kamienowanymi Ty więc co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 Prawie nakazał nam takie kamienować.* A Ty co mówisz?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Prawie nam Mojżesz przykazał takie kamienować. Ty więc co mówisz?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Prawie Mojżesz nam przykazał takie być kamienowanymi Ty więc co mówisz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20:10&lt;/x&gt;; &lt;x&gt;50 22:22&lt;/x&gt;; &lt;x&gt;220 31:10-11&lt;/x&gt;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2024-04-25T11:11:58Z</dcterms:modified>
</cp:coreProperties>
</file>