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2"/>
        <w:gridCol w:w="3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― chwały Mej. Jest ―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szukam własnej chwały.* Jest Ten, który jej szuka – i sądzi.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szukam chwały mej. Jest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2024-04-26T00:07:15Z</dcterms:modified>
</cp:coreProperties>
</file>