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1"/>
        <w:gridCol w:w="4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kamienie, aby rzucić na Niego. Jezus zaś ukrył się i odszedł ze ―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kamienie aby rzuciliby w Niego Jezus zaś został ukryty i wyszedł ze świątyni przeszedłszy przez środek ich i odszedł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podnieśli kamienie, aby rzucić w Niego,* Jezus jednak ukrył się i wyszedł ze świątyni.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Podnieśli więc kamienie aby (rzucić) na niego. Jezus zaś ukrył się i wyszedł ze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kamienie aby rzuciliby w Niego Jezus zaś został ukryty i wyszedł ze świątyni przeszedłszy przez środek ich i odszedł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chwycili za kamienie, aby rzucić w Niego, Jezus jednak ukrył się i wyszedł 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porwali kamienie, aby w niego rzucać. Jezus jednak ukrył się i wyszedł ze świątyni, przechodząc między nimi, i tak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Porwali tedy kamienie, aby nań ciskali; lecz Jezus schronił się, i wyszedł z kościoła, przechodząc przez pośrodek ich, i tak 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Porwali tedy kamienie, aby nań ciskali, lecz Jezus zataił się i wyszedł z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Porwali więc kamienie, aby rzucić w Niego. Jezus jednak ukrył się i wyszedł 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porwali kamienie, aby rzucić na niego, lecz Jezus ukrył się i wyszedł 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Chwycili więc kamienie, aby rzucić w Niego. Jezus jednak ukrył się i wyszedł 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z miejsca pochwycili kamienie, aby cisnąć w Niego. Jezus jednak ukrył się, a następnie opuścił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chwycili kamienie, aby rzucić w Niego. Jezus jednak się ukrył i wyszedł ze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Natychmiast sięgnęli po kamienie, aby go ukamienować, ale Jezus ukrył się i opuścił świątynię.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Porwali więc kamienie, aby rzucić na Niego, ale Jezus ukrył się i wyszedł 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схопили каміння, щоб кидати на нього. Ісус же сховався, і вийшов з храму, [пройшовши між ними, й попрямував далі].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Unieśli więc kamienie aby rzuciliby wrogo na niego, Iesus zaś został ukryty i wyszedł 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unieśli kamienie, aby na niego rzucić; ale Jezus się ukrył oraz przechodząc przez ich środek, wyszedł ze Świątyni; nawet w ten sposób ich minął.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pochwycili kamienie, aby w Niego rzucać, ale Jeszua ukrył się i opuścił tereny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Chwycili więc kamienie, aby nimi w niego rzucać, ale Jezus się ukrył i wyszedł 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chwycili kamienie, aby Go zabić. Ale Jezus zniknął im z oczu i opuścił świątynię.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10:31&lt;/x&gt;; &lt;x&gt;500 11:8&lt;/x&gt;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2024-04-26T13:51:19Z</dcterms:modified>
</cp:coreProperties>
</file>