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8"/>
        <w:gridCol w:w="4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kamienie, aby rzucić na Niego. Jezus zaś ukrył się i odszedł ze ―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 aby rzuciliby w Niego Jezus zaś został ukryty i wyszedł ze świątyni przeszedłszy przez środek ich i odszedł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podnieśli kamienie, aby rzucić w Niego,* Jezus jednak ukrył się i wyszedł ze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więc kamienie aby (rzucić) na niego. Jezus zaś ukrył się i wyszedł ze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 aby rzuciliby w Niego Jezus zaś został ukryty i wyszedł ze świątyni przeszedłszy przez środek ich i odszedł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10:31&lt;/x&gt;; &lt;x&gt;500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2024-04-19T10:43:05Z</dcterms:modified>
</cp:coreProperties>
</file>