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0"/>
        <w:gridCol w:w="4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mówili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poddając próbie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aby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mieć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 co] oskarżać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Jezus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 dół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schyliwszy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palcem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pisał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mówili poddając próbie Go aby mieliby za co oskarżać Go zaś Jezus w dół schyliwszy się palcem pisał na ziemi nie zwracając uwagi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mówili, by wystawić* Go na próbę i by mieć powód do oskarżenia Go.** Jezus zaś pochylił się i zaczął pisać palcem po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mówili wypróbowując go, aby mieli (za co) oskarżać go. Zaś Jezus w dół schyliwszy się palcem zapisywał* na ziemi.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mówili poddając próbie Go aby mieliby (za co) oskarżać Go zaś Jezus w dół schyliwszy się palcem pisał na ziemi nie zwracając uwagi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o to, by Go wystawić na próbę, bo szukali podstawy do oskarżenia Go. Jezus zaś schylił się i zaczął pisać palcem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mówili to, wystawiając go na próbę, aby mogli go oskarżyć. Jezus zaś, schyliwszy się, pisał palcem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mówili kusząc go, aby go mogli oskarżyć. A Jezus schyliwszy się na dół, pisał palcem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mówili kusząc go, aby go oskarżyć mogli. A Jezus, schyliwszy się na dół, pisał palcem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to, wystawiając Go na próbę, aby mieli o co Go oskarżyć. Lecz Jezus, schyliwszy się, pisał palcem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mówili, kusząc go, by mieć powód do oskarżenia go. A Jezus, schyliwszy się, pisał palcem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mówili to, wystawiając Go na próbę, aby mieć o co Go oskarżyć. Jezus jednak schylił się i pisał palcem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to, wystawiając Go na próbę, aby móc Go oskarżyć. Jezus tymczasem pochylił się i pisał palcem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to dla poddania Go próbie, by móc Go oskarżyć. Na to Jezus pochyliwszy się rysował palcem po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Zadali mu to pytanie podstępnie, aby mogli go oskarżyć. Ale Jezus pochylił się i zaczął pisać palcem po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to podstępnie, aby mieli Go o co oskarżyć. A Jezus pochyliwszy się pisał coś palcem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розповідали, випробовуючи його, щоб мати на чому оскаржити його. Ісус же, схилившись додолу, писав пальцем на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zaś powiadali próbując go, aby mieliby z góry oskarżać jego. Zaś Iesus na dół schyliwszy się, tym wiadomym palcem z góry wpisywał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mówili to, wystawiając go na próbę, aby go mieli za co oskarżyć. Zaś Jezus schylił się ku dołowi i zapisywał palcem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to, aby Go usidlić, żeby mieć podstawy do postawienia Mu zarzutów. Ale Jeszua pochylił się i zaczął palcem pisać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 mówili to, chcąc go wystawić na próbę, aby mieć go o co oskarżyć. Ale Jezus pochylił się i zaczął pisać palcem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prowokacja, która miała dostarczyć podstaw do oskarżenia Jezusa. Lecz On schylił się i zaczął pisać palcem po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Ptc. celu (&lt;x&gt;500 8:6&lt;/x&gt;L.).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12:10&lt;/x&gt;; &lt;x&gt;470 16:1&lt;/x&gt;; &lt;x&gt;470 19:3&lt;/x&gt;; &lt;x&gt;470 22:15&lt;/x&gt;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Ewentualnie "rysował".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2024-04-25T22:30:57Z</dcterms:modified>
</cp:coreProperties>
</file>