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47"/>
        <w:gridCol w:w="46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Kiedy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zaś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nadal stali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pytając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Go,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podniósłszy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powiedział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nich: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Bezgrzeszny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 was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pierwszy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kamień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nią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niech rzuci.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nalegali pytając Go podniósłszy się powiedział do nich bezgrzeszny z was pierwszy kamień na nią niech rzuci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tak nalegali z pytaniem Go, wyprostował się i powiedział do nich: Kto z was jest bez grzechu, niech pierwszy rzuci w nią kamieniem.*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zaś zatrzymywali się pytając go, wyprostował się i 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Bezgrzeszny (z) was pierwszy na nią niech rzuci kamień.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nalegali pytając Go podniósłszy się powiedział do nich bezgrzeszny (z) was pierwszy kamień na nią niech rzuci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17:7&lt;/x&gt;; &lt;x&gt;330 16:40&lt;/x&gt;; &lt;x&gt;520 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2024-04-25T20:44:17Z</dcterms:modified>
</cp:coreProperties>
</file>