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975"/>
        <w:gridCol w:w="2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znów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 dół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schyliwszy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pisał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w dół schyliwszy się pisał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znów pochylił się i pisał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 pochyliwszy się pisał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w dół schyliwszy się pisał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znów się schylił i pisał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schyliwszy się, pisał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zasię schyliwszy na dół, pisał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zasię schyliwszy się, pisał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powtórnie schyliwszy się, pisał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schyliwszy się, pisał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się schylił, i pisał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się pochylił i pisał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 pochyliwszy się, rysował po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Znowu pochylił się i pisał po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pochyliwszy się znowu pisał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знову, схилившись, писав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powrót schyliwszy się na dół pisał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schylił się ku dołowi oraz pisał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pochylił się, i znów pisał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schyliwszy się, znowu pisał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schylił się i pisał po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2024-04-17T17:03:34Z</dcterms:modified>
</cp:coreProperties>
</file>