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2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wysłuchawszy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sumieniu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będąc zawstydzonymi,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wychodzili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 jednym,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począwszy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starszych,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ostatnich,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został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środku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stojąca.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usłyszawszy i przez sumienie będąc zawstydzonymi wychodzili jeden po jednym począwszy od starszych aż do ostatnich i został pozostawiony sam Jezus i ta kobieta na środku która stoi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zaczęli wychodzić jeden po drugim, poczynając od starszych, aż został On sam i kobieta stojąca pośrodku.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usłyszawszy wychodzili jeden po jednym, zacząwszy od starszych, i pozostawiony został sam, i kobieta na środku będąca.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usłyszawszy i przez sumienie będąc zawstydzonymi wychodzili jeden po jednym począwszy od starszych aż (do) ostatnich i został pozostawiony sam Jezus i (ta) kobieta na środku która stoi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zaczęli odchodzić jeden po drugim, poczynając od starszych. W końcu pozostał On sam oraz kobieta stojąca pośrodku.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to usłyszeli, będąc przekonani przez sumienie, odchodzili jeden po drugim, począwszy od starszych aż do ostatnich. Pozostał tylko sam Jezus i ta kobieta stojąca pośrodku.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usłyszeli, będąc od sumienia przekonani, jeden za drugim wychodzili, począwszy od starszych aż do ostatecznych, iż tylko sam Jezus został, a ona niewiasta w pośrodku stojąca.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usłyszawszy, jeden za drugim wychodzili, począwszy od starszych, i został sam Jezus a niewiasta w pośrzodku stojąca.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usłyszeli, jeden po drugim zaczęli odchodzić, poczynając od starszych, aż do ostatnich. Pozostał tylko Jezus i kobieta stojąca na 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to usłyszeli i sumienie ich ruszyło, wychodzili jeden za drugim, poczynając od najstarszych, i pozostał Jezus sam i owa kobieta pośrodku.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odchodzili jeden po drugim, zaczynając od starszych. Pozostał tylko On i kobieta stojąca na 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zaczęli po kolei rozchodzić się, poczynając od starszych ludu, tak że w końcu został tylko On i stojąca pośrodku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oni to usłyszeli, zaczęli jeden po drugim odchodzić, zaczynając od starszych. Został sam i ta kobieta, stojąca pośrodku.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usłyszeli, wymykali się jeden po drugim, poczynając od najważniejszych osobistości. Został tylko Jezus i ta kobieta na środku.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 wychodzili jeden po drugim, od starszyzny począwszy. Pozostał tylko Jezus i na środku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ж, почувши, [і будучи засоромлені совістю], відходили один по одному, почавши від старших [до останніх]; і лишився сам [Ісус] та жінка, що стояла посередині.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usłyszawsi wychodzili jeden z góry w dół w jeden, począwszy od tych starszych i został z góry na dół pozostawiony sam jedyny i ta kobieta w środku będąca.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to usłyszeli i rozsądzili na skutek sumienia wychodzili jeden za drugim, począwszy od starszyzny, aż do najlichszych, i Jezus został sam oraz ta niewiasta, co stała w 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zaczęli odchodzić, jeden po drugim, poczynając od starszych, aż został sam z tą kobietą, wciąż tam stojącą.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to słyszeli, zaczęli jeden po drugim wychodzić, począwszy od starszych, pozostał on sam oraz niewiasta, która była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zebrani, jeden po drugim, począwszy od przełożonych, zaczęli odchodzić. W końcu został tylko Jezus i stojąca na środku owa kobieta.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2024-04-25T09:00:45Z</dcterms:modified>
</cp:coreProperties>
</file>